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150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Равшановича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9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д.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21rplc-1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отсутствовал передний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Style w:val="cat-Addressgrp-4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 в районе д. 12 по </w:t>
      </w:r>
      <w:r>
        <w:rPr>
          <w:rStyle w:val="cat-Addressgrp-5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21rplc-2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отсутствовал передний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знак,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4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8"/>
          <w:szCs w:val="28"/>
        </w:rPr>
        <w:t>траснпортного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сотрудника полиции, в котором изложены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соверешния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характер загрязнения номерного знака, а именно локальное загрязнение одной буквы, суд приходит к выводу о том, что данное загрязнение было произведено искусственным путем.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2 ст. 12.2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егистрационным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Косимджона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Равшановича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7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150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03100643000000018700 в РКЦ Ханты-Мансийск; БИК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188104862303200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7083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Dategrp-9rplc-12">
    <w:name w:val="cat-Date grp-9 rplc-12"/>
    <w:basedOn w:val="DefaultParagraphFont"/>
  </w:style>
  <w:style w:type="character" w:customStyle="1" w:styleId="cat-Timegrp-20rplc-13">
    <w:name w:val="cat-Time grp-20 rplc-13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CarMakeModelgrp-21rplc-16">
    <w:name w:val="cat-CarMakeModel grp-21 rplc-16"/>
    <w:basedOn w:val="DefaultParagraphFont"/>
  </w:style>
  <w:style w:type="character" w:customStyle="1" w:styleId="cat-CarNumbergrp-22rplc-17">
    <w:name w:val="cat-CarNumber grp-22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Timegrp-20rplc-24">
    <w:name w:val="cat-Time grp-20 rplc-24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CarMakeModelgrp-21rplc-27">
    <w:name w:val="cat-CarMakeModel grp-21 rplc-27"/>
    <w:basedOn w:val="DefaultParagraphFont"/>
  </w:style>
  <w:style w:type="character" w:customStyle="1" w:styleId="cat-CarNumbergrp-22rplc-28">
    <w:name w:val="cat-CarNumber grp-22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Dategrp-10rplc-35">
    <w:name w:val="cat-Date grp-10 rplc-35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